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 № 5-736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2612/2024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</w:t>
      </w:r>
      <w:r>
        <w:rPr>
          <w:rFonts w:ascii="Times New Roman" w:eastAsia="Times New Roman" w:hAnsi="Times New Roman" w:cs="Times New Roman"/>
          <w:sz w:val="28"/>
          <w:szCs w:val="28"/>
        </w:rPr>
        <w:t>-01-2024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003144-09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12 Сургутского судебного района города окружного значения Сургут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лица, привлекаемого к административной ответственности,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160" w:line="259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Кадочникова </w:t>
      </w:r>
      <w:r>
        <w:rPr>
          <w:rStyle w:val="cat-UserDefinedgrp-2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UserDefinedgrp-1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Кадочников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возле </w:t>
      </w:r>
      <w:r>
        <w:rPr>
          <w:rStyle w:val="cat-UserDefinedgrp-29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находился в общественном месте в состоянии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шаткую походку,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поведение не соответствовало обстановке, </w:t>
      </w:r>
      <w:r>
        <w:rPr>
          <w:rFonts w:ascii="Times New Roman" w:eastAsia="Times New Roman" w:hAnsi="Times New Roman" w:cs="Times New Roman"/>
          <w:sz w:val="28"/>
          <w:szCs w:val="28"/>
        </w:rPr>
        <w:t>неопрятный вне</w:t>
      </w:r>
      <w:r>
        <w:rPr>
          <w:rFonts w:ascii="Times New Roman" w:eastAsia="Times New Roman" w:hAnsi="Times New Roman" w:cs="Times New Roman"/>
          <w:sz w:val="28"/>
          <w:szCs w:val="28"/>
        </w:rPr>
        <w:t>шний вид (одежда грязная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невнятная речь, при разговоре исходил запах алкоголя, </w:t>
      </w:r>
      <w:r>
        <w:rPr>
          <w:rFonts w:ascii="Times New Roman" w:eastAsia="Times New Roman" w:hAnsi="Times New Roman" w:cs="Times New Roman"/>
          <w:sz w:val="28"/>
          <w:szCs w:val="28"/>
        </w:rPr>
        <w:t>т.е. в виде оскорбляющем человеческое достоинство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Кадочников А.П.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ину в совершении правонарушения признал полностью.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sz w:val="28"/>
          <w:szCs w:val="28"/>
        </w:rPr>
        <w:t>тво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Кадочникова А.П.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следующие доказательства: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адм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от </w:t>
      </w:r>
      <w:r>
        <w:rPr>
          <w:rStyle w:val="cat-UserDefinedgrp-30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ППС</w:t>
      </w:r>
      <w:r>
        <w:rPr>
          <w:rFonts w:ascii="Times New Roman" w:eastAsia="Times New Roman" w:hAnsi="Times New Roman" w:cs="Times New Roman"/>
          <w:sz w:val="28"/>
          <w:szCs w:val="28"/>
        </w:rPr>
        <w:t>П УМВД России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 направлении на медицинское освидетельствов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на состояние опьянения от </w:t>
      </w:r>
      <w:r>
        <w:rPr>
          <w:rStyle w:val="cat-UserDefinedgrp-32rplc-2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акт медицинского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31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Кадочникова А.П.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опьянения;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>Амраховой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 от </w:t>
      </w:r>
      <w:r>
        <w:rPr>
          <w:rStyle w:val="cat-UserDefinedgrp-33rplc-3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Каких–либо письменных ходатайств о предоставлении доказательств лицом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административной ответственности 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было.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Кадочникоа А.П.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общественном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административную ответственность, судом 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отягчающим административную ответственность суд относит повторное совершение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4.6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за совершение однородного административного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чем считает возможным назначить наказание в виде административного ареста, проверив условия, предусмотренные ст. 3.9 КоАП РФ.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Кадочникова </w:t>
      </w:r>
      <w:r>
        <w:rPr>
          <w:rStyle w:val="cat-UserDefinedgrp-34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ст.20.21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административного ареста сроком на </w:t>
      </w:r>
      <w:r>
        <w:rPr>
          <w:rStyle w:val="cat-UserDefinedgrp-35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наказания исчислять с момента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задержания </w:t>
      </w:r>
      <w:r>
        <w:rPr>
          <w:rFonts w:ascii="Times New Roman" w:eastAsia="Times New Roman" w:hAnsi="Times New Roman" w:cs="Times New Roman"/>
          <w:sz w:val="28"/>
          <w:szCs w:val="28"/>
        </w:rPr>
        <w:t>момента задержания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UserDefinedgrp-10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21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160" w:line="259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6rplc-4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10rplc-15">
    <w:name w:val="cat-UserDefined grp-10 rplc-15"/>
    <w:basedOn w:val="DefaultParagraphFont"/>
  </w:style>
  <w:style w:type="character" w:customStyle="1" w:styleId="cat-UserDefinedgrp-29rplc-19">
    <w:name w:val="cat-UserDefined grp-29 rplc-19"/>
    <w:basedOn w:val="DefaultParagraphFont"/>
  </w:style>
  <w:style w:type="character" w:customStyle="1" w:styleId="cat-UserDefinedgrp-30rplc-24">
    <w:name w:val="cat-UserDefined grp-30 rplc-24"/>
    <w:basedOn w:val="DefaultParagraphFont"/>
  </w:style>
  <w:style w:type="character" w:customStyle="1" w:styleId="cat-UserDefinedgrp-32rplc-27">
    <w:name w:val="cat-UserDefined grp-32 rplc-27"/>
    <w:basedOn w:val="DefaultParagraphFont"/>
  </w:style>
  <w:style w:type="character" w:customStyle="1" w:styleId="cat-UserDefinedgrp-31rplc-28">
    <w:name w:val="cat-UserDefined grp-31 rplc-28"/>
    <w:basedOn w:val="DefaultParagraphFont"/>
  </w:style>
  <w:style w:type="character" w:customStyle="1" w:styleId="cat-UserDefinedgrp-33rplc-33">
    <w:name w:val="cat-UserDefined grp-33 rplc-33"/>
    <w:basedOn w:val="DefaultParagraphFont"/>
  </w:style>
  <w:style w:type="character" w:customStyle="1" w:styleId="cat-UserDefinedgrp-34rplc-36">
    <w:name w:val="cat-UserDefined grp-34 rplc-36"/>
    <w:basedOn w:val="DefaultParagraphFont"/>
  </w:style>
  <w:style w:type="character" w:customStyle="1" w:styleId="cat-UserDefinedgrp-35rplc-37">
    <w:name w:val="cat-UserDefined grp-35 rplc-37"/>
    <w:basedOn w:val="DefaultParagraphFont"/>
  </w:style>
  <w:style w:type="character" w:customStyle="1" w:styleId="cat-UserDefinedgrp-10rplc-38">
    <w:name w:val="cat-UserDefined grp-10 rplc-38"/>
    <w:basedOn w:val="DefaultParagraphFont"/>
  </w:style>
  <w:style w:type="character" w:customStyle="1" w:styleId="cat-UserDefinedgrp-36rplc-43">
    <w:name w:val="cat-UserDefined grp-36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